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Colors in 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Purple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 in Spanish</dc:title>
  <dcterms:created xsi:type="dcterms:W3CDTF">2021-10-11T04:22:23Z</dcterms:created>
  <dcterms:modified xsi:type="dcterms:W3CDTF">2021-10-11T04:22:23Z</dcterms:modified>
</cp:coreProperties>
</file>