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Colors in 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Rojo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Black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Azul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Grey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Negro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Silver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Amarillo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Pink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Blanco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Dorado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White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Rosado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Orange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Anarajado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Brown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Verde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Yellow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Morado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Purple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Cafe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Green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Plateado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Blue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Gris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Gold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 in Spanish</dc:title>
  <dcterms:created xsi:type="dcterms:W3CDTF">2021-10-11T04:21:58Z</dcterms:created>
  <dcterms:modified xsi:type="dcterms:W3CDTF">2021-10-11T04:21:58Z</dcterms:modified>
</cp:coreProperties>
</file>