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Colors of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sapphire    </w:t>
      </w:r>
      <w:r>
        <w:t xml:space="preserve">   red violet    </w:t>
      </w:r>
      <w:r>
        <w:t xml:space="preserve">   periwinkle    </w:t>
      </w:r>
      <w:r>
        <w:t xml:space="preserve">   olive    </w:t>
      </w:r>
      <w:r>
        <w:t xml:space="preserve">   electric blue    </w:t>
      </w:r>
      <w:r>
        <w:t xml:space="preserve">   baby blue    </w:t>
      </w:r>
      <w:r>
        <w:t xml:space="preserve">   kiwi    </w:t>
      </w:r>
      <w:r>
        <w:t xml:space="preserve">   royal blue    </w:t>
      </w:r>
      <w:r>
        <w:t xml:space="preserve">   mint    </w:t>
      </w:r>
      <w:r>
        <w:t xml:space="preserve">   turquoise    </w:t>
      </w:r>
      <w:r>
        <w:t xml:space="preserve">   tan    </w:t>
      </w:r>
      <w:r>
        <w:t xml:space="preserve">   magenta    </w:t>
      </w:r>
      <w:r>
        <w:t xml:space="preserve">   lavender    </w:t>
      </w:r>
      <w:r>
        <w:t xml:space="preserve">   gold    </w:t>
      </w:r>
      <w:r>
        <w:t xml:space="preserve">   silver    </w:t>
      </w:r>
      <w:r>
        <w:t xml:space="preserve">   teal    </w:t>
      </w:r>
      <w:r>
        <w:t xml:space="preserve">   brown    </w:t>
      </w:r>
      <w:r>
        <w:t xml:space="preserve">   lime green    </w:t>
      </w:r>
      <w:r>
        <w:t xml:space="preserve">   white    </w:t>
      </w:r>
      <w:r>
        <w:t xml:space="preserve">   grey    </w:t>
      </w:r>
      <w:r>
        <w:t xml:space="preserve">   black    </w:t>
      </w:r>
      <w:r>
        <w:t xml:space="preserve">   pink    </w:t>
      </w:r>
      <w:r>
        <w:t xml:space="preserve">   violet    </w:t>
      </w:r>
      <w:r>
        <w:t xml:space="preserve">   maroon    </w:t>
      </w:r>
      <w:r>
        <w:t xml:space="preserve">   orange    </w:t>
      </w:r>
      <w:r>
        <w:t xml:space="preserve">   purple    </w:t>
      </w:r>
      <w:r>
        <w:t xml:space="preserve">   blue    </w:t>
      </w:r>
      <w:r>
        <w:t xml:space="preserve">   green    </w:t>
      </w:r>
      <w:r>
        <w:t xml:space="preserve">   Yellow    </w:t>
      </w:r>
      <w:r>
        <w:t xml:space="preserve">   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Colors of the World</dc:title>
  <dcterms:created xsi:type="dcterms:W3CDTF">2021-10-11T04:22:58Z</dcterms:created>
  <dcterms:modified xsi:type="dcterms:W3CDTF">2021-10-11T04:22:58Z</dcterms:modified>
</cp:coreProperties>
</file>