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Colossians 3:12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patience    </w:t>
      </w:r>
      <w:r>
        <w:t xml:space="preserve">   and    </w:t>
      </w:r>
      <w:r>
        <w:t xml:space="preserve">   gentleness    </w:t>
      </w:r>
      <w:r>
        <w:t xml:space="preserve">   humility    </w:t>
      </w:r>
      <w:r>
        <w:t xml:space="preserve">   kindness    </w:t>
      </w:r>
      <w:r>
        <w:t xml:space="preserve">   mercy    </w:t>
      </w:r>
      <w:r>
        <w:t xml:space="preserve">   tenderhearted    </w:t>
      </w:r>
      <w:r>
        <w:t xml:space="preserve">   with    </w:t>
      </w:r>
      <w:r>
        <w:t xml:space="preserve">   yourselves    </w:t>
      </w:r>
      <w:r>
        <w:t xml:space="preserve">   clothe    </w:t>
      </w:r>
      <w:r>
        <w:t xml:space="preserve">   must    </w:t>
      </w:r>
      <w:r>
        <w:t xml:space="preserve">   you    </w:t>
      </w:r>
      <w:r>
        <w:t xml:space="preserve">   loves    </w:t>
      </w:r>
      <w:r>
        <w:t xml:space="preserve">   he    </w:t>
      </w:r>
      <w:r>
        <w:t xml:space="preserve">   whom    </w:t>
      </w:r>
      <w:r>
        <w:t xml:space="preserve">   people    </w:t>
      </w:r>
      <w:r>
        <w:t xml:space="preserve">   holy    </w:t>
      </w:r>
      <w:r>
        <w:t xml:space="preserve">   the    </w:t>
      </w:r>
      <w:r>
        <w:t xml:space="preserve">   be    </w:t>
      </w:r>
      <w:r>
        <w:t xml:space="preserve">   to    </w:t>
      </w:r>
      <w:r>
        <w:t xml:space="preserve">   chose    </w:t>
      </w:r>
      <w:r>
        <w:t xml:space="preserve">   God    </w:t>
      </w:r>
      <w:r>
        <w:t xml:space="preserve">   Since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Colossians 3:12</dc:title>
  <dcterms:created xsi:type="dcterms:W3CDTF">2021-10-11T04:22:18Z</dcterms:created>
  <dcterms:modified xsi:type="dcterms:W3CDTF">2021-10-11T04:22:18Z</dcterms:modified>
</cp:coreProperties>
</file>