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Colour Wheel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Contrast    </w:t>
      </w:r>
      <w:r>
        <w:t xml:space="preserve">   Harmony    </w:t>
      </w:r>
      <w:r>
        <w:t xml:space="preserve">   Black    </w:t>
      </w:r>
      <w:r>
        <w:t xml:space="preserve">   White    </w:t>
      </w:r>
      <w:r>
        <w:t xml:space="preserve">   Tone    </w:t>
      </w:r>
      <w:r>
        <w:t xml:space="preserve">   Blend    </w:t>
      </w:r>
      <w:r>
        <w:t xml:space="preserve">   Shade    </w:t>
      </w:r>
      <w:r>
        <w:t xml:space="preserve">   Tint    </w:t>
      </w:r>
      <w:r>
        <w:t xml:space="preserve">   Monochromatic    </w:t>
      </w:r>
      <w:r>
        <w:t xml:space="preserve">   Analogous    </w:t>
      </w:r>
      <w:r>
        <w:t xml:space="preserve">   Complementary    </w:t>
      </w:r>
      <w:r>
        <w:t xml:space="preserve">   Hue    </w:t>
      </w:r>
      <w:r>
        <w:t xml:space="preserve">   Colour    </w:t>
      </w:r>
      <w:r>
        <w:t xml:space="preserve">   Green    </w:t>
      </w:r>
      <w:r>
        <w:t xml:space="preserve">   Violet    </w:t>
      </w:r>
      <w:r>
        <w:t xml:space="preserve">   Blue    </w:t>
      </w:r>
      <w:r>
        <w:t xml:space="preserve">   Orange    </w:t>
      </w:r>
      <w:r>
        <w:t xml:space="preserve">   Yellow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Colour Wheel Word Search</dc:title>
  <dcterms:created xsi:type="dcterms:W3CDTF">2021-10-11T04:22:10Z</dcterms:created>
  <dcterms:modified xsi:type="dcterms:W3CDTF">2021-10-11T04:22:10Z</dcterms:modified>
</cp:coreProperties>
</file>