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Colours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orenji    </w:t>
      </w:r>
      <w:r>
        <w:t xml:space="preserve">   shiroi    </w:t>
      </w:r>
      <w:r>
        <w:t xml:space="preserve">   kin    </w:t>
      </w:r>
      <w:r>
        <w:t xml:space="preserve">   gin    </w:t>
      </w:r>
      <w:r>
        <w:t xml:space="preserve">   gurei    </w:t>
      </w:r>
      <w:r>
        <w:t xml:space="preserve">   murasaki    </w:t>
      </w:r>
      <w:r>
        <w:t xml:space="preserve">   kiiroi    </w:t>
      </w:r>
      <w:r>
        <w:t xml:space="preserve">   kuroi    </w:t>
      </w:r>
      <w:r>
        <w:t xml:space="preserve">   aoi    </w:t>
      </w:r>
      <w:r>
        <w:t xml:space="preserve">   akai    </w:t>
      </w:r>
      <w:r>
        <w:t xml:space="preserve">   midori    </w:t>
      </w:r>
      <w:r>
        <w:t xml:space="preserve">   pinku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Colours </dc:title>
  <dcterms:created xsi:type="dcterms:W3CDTF">2021-11-03T03:47:36Z</dcterms:created>
  <dcterms:modified xsi:type="dcterms:W3CDTF">2021-11-03T03:47:36Z</dcterms:modified>
</cp:coreProperties>
</file>