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Combination er, ir, ur</w:t>
      </w:r>
    </w:p>
    <w:p>
      <w:pPr>
        <w:pStyle w:val="Questions"/>
      </w:pPr>
      <w:r>
        <w:t xml:space="preserve">1. ERTAF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DBIR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TIRD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UFR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URLB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EBRTTE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RTNU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DIRTH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REH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NNIDRE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Combination er, ir, ur</dc:title>
  <dcterms:created xsi:type="dcterms:W3CDTF">2021-10-11T04:23:03Z</dcterms:created>
  <dcterms:modified xsi:type="dcterms:W3CDTF">2021-10-11T04:23:03Z</dcterms:modified>
</cp:coreProperties>
</file>