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Combustion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smoke    </w:t>
      </w:r>
      <w:r>
        <w:t xml:space="preserve">   synthetic    </w:t>
      </w:r>
      <w:r>
        <w:t xml:space="preserve">   fuel    </w:t>
      </w:r>
      <w:r>
        <w:t xml:space="preserve">   air    </w:t>
      </w:r>
      <w:r>
        <w:t xml:space="preserve">   flickering    </w:t>
      </w:r>
      <w:r>
        <w:t xml:space="preserve">   heat    </w:t>
      </w:r>
      <w:r>
        <w:t xml:space="preserve">   melting    </w:t>
      </w:r>
      <w:r>
        <w:t xml:space="preserve">   gas    </w:t>
      </w:r>
      <w:r>
        <w:t xml:space="preserve">   flame    </w:t>
      </w:r>
      <w:r>
        <w:t xml:space="preserve">   candle    </w:t>
      </w:r>
      <w:r>
        <w:t xml:space="preserve">   ash    </w:t>
      </w:r>
      <w:r>
        <w:t xml:space="preserve">   soot    </w:t>
      </w:r>
      <w:r>
        <w:t xml:space="preserve">   carbon    </w:t>
      </w:r>
      <w:r>
        <w:t xml:space="preserve">   oxygen    </w:t>
      </w:r>
      <w:r>
        <w:t xml:space="preserve">   matches    </w:t>
      </w:r>
      <w:r>
        <w:t xml:space="preserve">   acrid    </w:t>
      </w:r>
      <w:r>
        <w:t xml:space="preserve">   burning    </w:t>
      </w:r>
      <w:r>
        <w:t xml:space="preserve">   fire    </w:t>
      </w:r>
      <w:r>
        <w:t xml:space="preserve">   combustion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Combustion</dc:title>
  <dcterms:created xsi:type="dcterms:W3CDTF">2021-10-11T04:24:18Z</dcterms:created>
  <dcterms:modified xsi:type="dcterms:W3CDTF">2021-10-11T04:24:18Z</dcterms:modified>
</cp:coreProperties>
</file>