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Combustion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</w:tr>
    </w:tbl>
    <w:p>
      <w:pPr>
        <w:pStyle w:val="WordBankMedium"/>
      </w:pPr>
      <w:r>
        <w:t xml:space="preserve">   CHEMICAL    </w:t>
      </w:r>
      <w:r>
        <w:t xml:space="preserve">   U TUBE    </w:t>
      </w:r>
      <w:r>
        <w:t xml:space="preserve">   FUNNEL    </w:t>
      </w:r>
      <w:r>
        <w:t xml:space="preserve">   LIMEWATER    </w:t>
      </w:r>
      <w:r>
        <w:t xml:space="preserve">   GASES    </w:t>
      </w:r>
      <w:r>
        <w:t xml:space="preserve">   EQUATION    </w:t>
      </w:r>
      <w:r>
        <w:t xml:space="preserve">   BURNING    </w:t>
      </w:r>
      <w:r>
        <w:t xml:space="preserve">   CARBON DIOXIDE    </w:t>
      </w:r>
      <w:r>
        <w:t xml:space="preserve">   CARBON MONOXIDE    </w:t>
      </w:r>
      <w:r>
        <w:t xml:space="preserve">   COMBUSTION    </w:t>
      </w:r>
      <w:r>
        <w:t xml:space="preserve">   EXTINGUISH    </w:t>
      </w:r>
      <w:r>
        <w:t xml:space="preserve">   FIRE    </w:t>
      </w:r>
      <w:r>
        <w:t xml:space="preserve">   FUEL    </w:t>
      </w:r>
      <w:r>
        <w:t xml:space="preserve">   GLOBAL WARMING    </w:t>
      </w:r>
      <w:r>
        <w:t xml:space="preserve">   HEAT    </w:t>
      </w:r>
      <w:r>
        <w:t xml:space="preserve">   HYDROCARBON    </w:t>
      </w:r>
      <w:r>
        <w:t xml:space="preserve">   OXYGEN    </w:t>
      </w:r>
      <w:r>
        <w:t xml:space="preserve">   PETROL    </w:t>
      </w:r>
      <w:r>
        <w:t xml:space="preserve">   WATER    </w:t>
      </w:r>
      <w:r>
        <w:t xml:space="preserve">   WOOD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Combustion</dc:title>
  <dcterms:created xsi:type="dcterms:W3CDTF">2021-10-11T04:22:52Z</dcterms:created>
  <dcterms:modified xsi:type="dcterms:W3CDTF">2021-10-11T04:22:52Z</dcterms:modified>
</cp:coreProperties>
</file>