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Come Follow Me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Atonement    </w:t>
      </w:r>
      <w:r>
        <w:t xml:space="preserve">   Cunning    </w:t>
      </w:r>
      <w:r>
        <w:t xml:space="preserve">   Death    </w:t>
      </w:r>
      <w:r>
        <w:t xml:space="preserve">   Eternal Life    </w:t>
      </w:r>
      <w:r>
        <w:t xml:space="preserve">   Grace    </w:t>
      </w:r>
      <w:r>
        <w:t xml:space="preserve">   Great    </w:t>
      </w:r>
      <w:r>
        <w:t xml:space="preserve">   Happiness    </w:t>
      </w:r>
      <w:r>
        <w:t xml:space="preserve">   Heavenly Father    </w:t>
      </w:r>
      <w:r>
        <w:t xml:space="preserve">   Infinite    </w:t>
      </w:r>
      <w:r>
        <w:t xml:space="preserve">   Isaiah    </w:t>
      </w:r>
      <w:r>
        <w:t xml:space="preserve">   Jesus Christ    </w:t>
      </w:r>
      <w:r>
        <w:t xml:space="preserve">   Love    </w:t>
      </w:r>
      <w:r>
        <w:t xml:space="preserve">   Lures    </w:t>
      </w:r>
      <w:r>
        <w:t xml:space="preserve">   Merciful    </w:t>
      </w:r>
      <w:r>
        <w:t xml:space="preserve">   Mercy    </w:t>
      </w:r>
      <w:r>
        <w:t xml:space="preserve">   Monster    </w:t>
      </w:r>
      <w:r>
        <w:t xml:space="preserve">   Physical    </w:t>
      </w:r>
      <w:r>
        <w:t xml:space="preserve">   Plan    </w:t>
      </w:r>
      <w:r>
        <w:t xml:space="preserve">   Promise    </w:t>
      </w:r>
      <w:r>
        <w:t xml:space="preserve">   Redemption    </w:t>
      </w:r>
      <w:r>
        <w:t xml:space="preserve">   Salvation    </w:t>
      </w:r>
      <w:r>
        <w:t xml:space="preserve">   Satan    </w:t>
      </w:r>
      <w:r>
        <w:t xml:space="preserve">   Savior    </w:t>
      </w:r>
      <w:r>
        <w:t xml:space="preserve">   Sin    </w:t>
      </w:r>
      <w:r>
        <w:t xml:space="preserve">   Spiritual    </w:t>
      </w:r>
      <w:r>
        <w:t xml:space="preserve">   Truth    </w:t>
      </w:r>
      <w:r>
        <w:t xml:space="preserve">   Will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Come Follow Me</dc:title>
  <dcterms:created xsi:type="dcterms:W3CDTF">2021-10-11T04:24:24Z</dcterms:created>
  <dcterms:modified xsi:type="dcterms:W3CDTF">2021-10-11T04:24:24Z</dcterms:modified>
</cp:coreProperties>
</file>