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Come Follow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sacred agreement between God and a person or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communication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fullness of the gospel, including the creation, the fall, the atonement of Jesus Christ, and all the laws, ordinances, and doctrines of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individuals or groups of people turn away from the principles of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eternal power and authority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Trials, disappointments, sadness, sickness, and heartache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reconcile or to restore to 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reuniting of the spirit with the body in a perfect, immortal state, no longer subject to disease or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choose and to act for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vital link,  a gift, a covenant made in the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sacred, formal act performed by the authority of the 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third member of the Godhead, a personage of spirit, without a body of flesh and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of deep devotion, concern and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saving ordinance of the gospel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Follow Me</dc:title>
  <dcterms:created xsi:type="dcterms:W3CDTF">2021-10-11T04:23:33Z</dcterms:created>
  <dcterms:modified xsi:type="dcterms:W3CDTF">2021-10-11T04:23:33Z</dcterms:modified>
</cp:coreProperties>
</file>