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Comfort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buttered toast    </w:t>
      </w:r>
      <w:r>
        <w:t xml:space="preserve">   oreos    </w:t>
      </w:r>
      <w:r>
        <w:t xml:space="preserve">   hot fudge sundae    </w:t>
      </w:r>
      <w:r>
        <w:t xml:space="preserve">   ice cream    </w:t>
      </w:r>
      <w:r>
        <w:t xml:space="preserve">   nachos    </w:t>
      </w:r>
      <w:r>
        <w:t xml:space="preserve">   caramel corn    </w:t>
      </w:r>
      <w:r>
        <w:t xml:space="preserve">   peanuts    </w:t>
      </w:r>
      <w:r>
        <w:t xml:space="preserve">   moon pie    </w:t>
      </w:r>
      <w:r>
        <w:t xml:space="preserve">   collards    </w:t>
      </w:r>
      <w:r>
        <w:t xml:space="preserve">   baked potato    </w:t>
      </w:r>
      <w:r>
        <w:t xml:space="preserve">   roast beef    </w:t>
      </w:r>
      <w:r>
        <w:t xml:space="preserve">   wine    </w:t>
      </w:r>
      <w:r>
        <w:t xml:space="preserve">   cheese    </w:t>
      </w:r>
      <w:r>
        <w:t xml:space="preserve">   ritz crackers    </w:t>
      </w:r>
      <w:r>
        <w:t xml:space="preserve">   nilla wafers    </w:t>
      </w:r>
      <w:r>
        <w:t xml:space="preserve">   peanut butter sandwich    </w:t>
      </w:r>
      <w:r>
        <w:t xml:space="preserve">   garlic bread    </w:t>
      </w:r>
      <w:r>
        <w:t xml:space="preserve">   spaghetti and meatballs    </w:t>
      </w:r>
      <w:r>
        <w:t xml:space="preserve">   tomato soup    </w:t>
      </w:r>
      <w:r>
        <w:t xml:space="preserve">   hamburger    </w:t>
      </w:r>
      <w:r>
        <w:t xml:space="preserve">   pizza    </w:t>
      </w:r>
      <w:r>
        <w:t xml:space="preserve">   doritos    </w:t>
      </w:r>
      <w:r>
        <w:t xml:space="preserve">   guacamole    </w:t>
      </w:r>
      <w:r>
        <w:t xml:space="preserve">   popcorn    </w:t>
      </w:r>
      <w:r>
        <w:t xml:space="preserve">   french fries    </w:t>
      </w:r>
      <w:r>
        <w:t xml:space="preserve">   eggs    </w:t>
      </w:r>
      <w:r>
        <w:t xml:space="preserve">   grits    </w:t>
      </w:r>
      <w:r>
        <w:t xml:space="preserve">   mashed potatoes    </w:t>
      </w:r>
      <w:r>
        <w:t xml:space="preserve">   macaroni and cheese    </w:t>
      </w:r>
      <w:r>
        <w:t xml:space="preserve">   coffee    </w:t>
      </w:r>
      <w:r>
        <w:t xml:space="preserve">   donuts    </w:t>
      </w:r>
      <w:r>
        <w:t xml:space="preserve">   potato chips    </w:t>
      </w:r>
      <w:r>
        <w:t xml:space="preserve">   cookies    </w:t>
      </w:r>
      <w:r>
        <w:t xml:space="preserve">   cake    </w:t>
      </w:r>
      <w:r>
        <w:t xml:space="preserve">   pie    </w:t>
      </w:r>
      <w:r>
        <w:t xml:space="preserve">   cheetos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Comfort Food</dc:title>
  <dcterms:created xsi:type="dcterms:W3CDTF">2021-10-11T04:23:25Z</dcterms:created>
  <dcterms:modified xsi:type="dcterms:W3CDTF">2021-10-11T04:23:25Z</dcterms:modified>
</cp:coreProperties>
</file>