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Comic Book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Archie Andrews    </w:t>
      </w:r>
      <w:r>
        <w:t xml:space="preserve">   Batman    </w:t>
      </w:r>
      <w:r>
        <w:t xml:space="preserve">   Black Widow    </w:t>
      </w:r>
      <w:r>
        <w:t xml:space="preserve">   Captain America    </w:t>
      </w:r>
      <w:r>
        <w:t xml:space="preserve">   Cerebus    </w:t>
      </w:r>
      <w:r>
        <w:t xml:space="preserve">   Daredevil    </w:t>
      </w:r>
      <w:r>
        <w:t xml:space="preserve">   Deadpool    </w:t>
      </w:r>
      <w:r>
        <w:t xml:space="preserve">   Green Lantern    </w:t>
      </w:r>
      <w:r>
        <w:t xml:space="preserve">   Harvey Pekar    </w:t>
      </w:r>
      <w:r>
        <w:t xml:space="preserve">   Hellboy    </w:t>
      </w:r>
      <w:r>
        <w:t xml:space="preserve">   Hopey Glass    </w:t>
      </w:r>
      <w:r>
        <w:t xml:space="preserve">   Iron Man    </w:t>
      </w:r>
      <w:r>
        <w:t xml:space="preserve">   Jesse Custer    </w:t>
      </w:r>
      <w:r>
        <w:t xml:space="preserve">   John Constantine    </w:t>
      </w:r>
      <w:r>
        <w:t xml:space="preserve">   Judge Dredd    </w:t>
      </w:r>
      <w:r>
        <w:t xml:space="preserve">   Katchoo Choovanski    </w:t>
      </w:r>
      <w:r>
        <w:t xml:space="preserve">   Michonne    </w:t>
      </w:r>
      <w:r>
        <w:t xml:space="preserve">   Morpheus aka Dream    </w:t>
      </w:r>
      <w:r>
        <w:t xml:space="preserve">   Robin    </w:t>
      </w:r>
      <w:r>
        <w:t xml:space="preserve">   Scarlet Witch    </w:t>
      </w:r>
      <w:r>
        <w:t xml:space="preserve">   Scott Pilgrim    </w:t>
      </w:r>
      <w:r>
        <w:t xml:space="preserve">   Spider-Man    </w:t>
      </w:r>
      <w:r>
        <w:t xml:space="preserve">   Storm    </w:t>
      </w:r>
      <w:r>
        <w:t xml:space="preserve">   Superman    </w:t>
      </w:r>
      <w:r>
        <w:t xml:space="preserve">   Swamp Thing    </w:t>
      </w:r>
      <w:r>
        <w:t xml:space="preserve">   Tank Girl    </w:t>
      </w:r>
      <w:r>
        <w:t xml:space="preserve">   The Hulk    </w:t>
      </w:r>
      <w:r>
        <w:t xml:space="preserve">   The Thing    </w:t>
      </w:r>
      <w:r>
        <w:t xml:space="preserve">   Wolverine    </w:t>
      </w:r>
      <w:r>
        <w:t xml:space="preserve">   Wonder Woman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Comic Book Characters</dc:title>
  <dcterms:created xsi:type="dcterms:W3CDTF">2021-10-11T04:23:03Z</dcterms:created>
  <dcterms:modified xsi:type="dcterms:W3CDTF">2021-10-11T04:23:03Z</dcterms:modified>
</cp:coreProperties>
</file>