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Comic book and Superheroes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blade    </w:t>
      </w:r>
      <w:r>
        <w:t xml:space="preserve">   book    </w:t>
      </w:r>
      <w:r>
        <w:t xml:space="preserve">   villain    </w:t>
      </w:r>
      <w:r>
        <w:t xml:space="preserve">   xmen    </w:t>
      </w:r>
      <w:r>
        <w:t xml:space="preserve">   joker    </w:t>
      </w:r>
      <w:r>
        <w:t xml:space="preserve">   free    </w:t>
      </w:r>
      <w:r>
        <w:t xml:space="preserve">   hulk    </w:t>
      </w:r>
      <w:r>
        <w:t xml:space="preserve">   thor    </w:t>
      </w:r>
      <w:r>
        <w:t xml:space="preserve">   superhero    </w:t>
      </w:r>
      <w:r>
        <w:t xml:space="preserve">   comic    </w:t>
      </w:r>
      <w:r>
        <w:t xml:space="preserve">   catwoman    </w:t>
      </w:r>
      <w:r>
        <w:t xml:space="preserve">   batman    </w:t>
      </w:r>
      <w:r>
        <w:t xml:space="preserve">   spiderman    </w:t>
      </w:r>
      <w:r>
        <w:t xml:space="preserve">   ironman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Comic book and Superheroes Word Search</dc:title>
  <dcterms:created xsi:type="dcterms:W3CDTF">2021-10-11T04:23:06Z</dcterms:created>
  <dcterms:modified xsi:type="dcterms:W3CDTF">2021-10-11T04:23:06Z</dcterms:modified>
</cp:coreProperties>
</file>