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Comical Crabbe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Crabbe's first destination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sickness that almost killed Crabbe near the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Crabbe meets at the end of the book (Mr____)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Crabbe was addicted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Author's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object Mary gave Crabbe to help with his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Mary killed her_______.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breed of dog that the hunters had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Symbol on the side of the pipe.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Crabbe's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bannock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fingers Crabbe lost.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Comical Crabbe Crossword</dc:title>
  <dcterms:created xsi:type="dcterms:W3CDTF">2021-12-17T03:37:21Z</dcterms:created>
  <dcterms:modified xsi:type="dcterms:W3CDTF">2021-12-17T03:37:21Z</dcterms:modified>
</cp:coreProperties>
</file>