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Comida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 es exactamente una verdura, pero tú puedes encontrar este producto en la sección de verduras en el supermercado.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Usas este utensilio para sopa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Es un tipo de carne.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Es una verdura de color morado (purple). Es blanca por dentro (inside).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Cortas con este utensilio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Es una verdura que la gente pone mucho en ensaladas. Es verde.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Es un pescado. Es el nombre de un color.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Es una animal del océano. Tiene ocho brazos o piernas.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Es una tubérculo (tuber, root) que viene de Suramérica.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Es una cualidad de algunos productos. Por ejemplo, algunos tipos de chile.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Haces esta bebida (beverage) con naranjas y otras frutas.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Usas este utensilio para beber café.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Es una parte del pollo.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Es un refresco que no tienes gas.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Comes generalmente aquí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Pagas con dinero efectivo o usas esto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Usas esto para limpiarte cuando comes.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Pides (order) esto cuando quieres pagar.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Es marisco de color naranja por dentro (inside) y negro por fuera (outside)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Es una persona que trabaja en un restaurante.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Es una fruta de verano de color anaranjado.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Es un tipo de marisco. Es caro y, cuando lo cocinas, es rojo por fuera (outside)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Es una legumbre (legum) redonda y un poco plana (flat)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Es amarillo por dentro (inside)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Es la fruta prohibida.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Comida</dc:title>
  <dcterms:created xsi:type="dcterms:W3CDTF">2021-10-11T04:23:30Z</dcterms:created>
  <dcterms:modified xsi:type="dcterms:W3CDTF">2021-10-11T04:23:30Z</dcterms:modified>
</cp:coreProperties>
</file>