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Comida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cauliflower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strawberries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potato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spinach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banana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tomato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jelly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potato chips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watermelon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word for beans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mushrooms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grapes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carrots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spinach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lettuce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grapefruit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cherries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avacado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cantaloupe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salad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pineapple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Comida crossword</dc:title>
  <dcterms:created xsi:type="dcterms:W3CDTF">2021-10-11T04:24:20Z</dcterms:created>
  <dcterms:modified xsi:type="dcterms:W3CDTF">2021-10-11T04:24:20Z</dcterms:modified>
</cp:coreProperties>
</file>