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Comidas y Bebidas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sour fruit that is usually added into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fruit is often thought of as a vegetable, but it is not.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meat found during Thanksgiving.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or your parents may drink this in the morning.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food can be brown, steamed, or fried.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vegetable when chopped can irritate your eyes.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Flordia's state fruit.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food includes two buns, lettuce, tomato, and meat.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are the main ingredient in French fries.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used as a sweetener and mostly found in desserts.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Georgia is known for this fruit.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drink is made from lemons, water, and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sweet or sometimes sour, red fruit that is sometimes dipped in chocolate.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is many diffrent types of this food for example, pinto, baked,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ingredient of a salad.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drink commonly found in the South. Can be sweet or unsweet.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thick, creamy, sauce usually used as a condiment and put on sandwiches.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may add granola on top of this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usually a breakfast item that you add milk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vegetables are grown and people make mazes out of them.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Comidas y Bebidas</dc:title>
  <dcterms:created xsi:type="dcterms:W3CDTF">2021-10-11T04:23:22Z</dcterms:created>
  <dcterms:modified xsi:type="dcterms:W3CDTF">2021-10-11T04:23:22Z</dcterms:modified>
</cp:coreProperties>
</file>