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Command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 quotations and references to evidence your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how you react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say something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give an account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present key points without detail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give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Separate information and identify their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Present a reasoned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an informed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identify similarities and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identify differences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 Words</dc:title>
  <dcterms:created xsi:type="dcterms:W3CDTF">2021-10-11T04:23:35Z</dcterms:created>
  <dcterms:modified xsi:type="dcterms:W3CDTF">2021-10-11T04:23:35Z</dcterms:modified>
</cp:coreProperties>
</file>