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adultery    </w:t>
      </w:r>
      <w:r>
        <w:t xml:space="preserve">   commit    </w:t>
      </w:r>
      <w:r>
        <w:t xml:space="preserve">   covet    </w:t>
      </w:r>
      <w:r>
        <w:t xml:space="preserve">   false    </w:t>
      </w:r>
      <w:r>
        <w:t xml:space="preserve">   father    </w:t>
      </w:r>
      <w:r>
        <w:t xml:space="preserve">   God    </w:t>
      </w:r>
      <w:r>
        <w:t xml:space="preserve">   holy    </w:t>
      </w:r>
      <w:r>
        <w:t xml:space="preserve">   honor    </w:t>
      </w:r>
      <w:r>
        <w:t xml:space="preserve">   idols    </w:t>
      </w:r>
      <w:r>
        <w:t xml:space="preserve">   Lord    </w:t>
      </w:r>
      <w:r>
        <w:t xml:space="preserve">   love    </w:t>
      </w:r>
      <w:r>
        <w:t xml:space="preserve">   mother    </w:t>
      </w:r>
      <w:r>
        <w:t xml:space="preserve">   murder    </w:t>
      </w:r>
      <w:r>
        <w:t xml:space="preserve">   neighbor    </w:t>
      </w:r>
      <w:r>
        <w:t xml:space="preserve">   Sabbath    </w:t>
      </w:r>
      <w:r>
        <w:t xml:space="preserve">   steal    </w:t>
      </w:r>
      <w:r>
        <w:t xml:space="preserve">   vain    </w:t>
      </w:r>
      <w:r>
        <w:t xml:space="preserve">   witness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Commandments</dc:title>
  <dcterms:created xsi:type="dcterms:W3CDTF">2021-10-11T04:23:28Z</dcterms:created>
  <dcterms:modified xsi:type="dcterms:W3CDTF">2021-10-11T04:23:28Z</dcterms:modified>
</cp:coreProperties>
</file>