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Allergies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ANIMAL DANDER    </w:t>
      </w:r>
      <w:r>
        <w:t xml:space="preserve">   BEE STINGS    </w:t>
      </w:r>
      <w:r>
        <w:t xml:space="preserve">   WASP STINGS    </w:t>
      </w:r>
      <w:r>
        <w:t xml:space="preserve">   SHELLFISH    </w:t>
      </w:r>
      <w:r>
        <w:t xml:space="preserve">   FISH    </w:t>
      </w:r>
      <w:r>
        <w:t xml:space="preserve">   WHEAT    </w:t>
      </w:r>
      <w:r>
        <w:t xml:space="preserve">   SOYBEANS    </w:t>
      </w:r>
      <w:r>
        <w:t xml:space="preserve">   MILK    </w:t>
      </w:r>
      <w:r>
        <w:t xml:space="preserve">   EGGS    </w:t>
      </w:r>
      <w:r>
        <w:t xml:space="preserve">   TREE NUTS    </w:t>
      </w:r>
      <w:r>
        <w:t xml:space="preserve">   PEANUTS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Allergies</dc:title>
  <dcterms:created xsi:type="dcterms:W3CDTF">2021-10-11T04:23:54Z</dcterms:created>
  <dcterms:modified xsi:type="dcterms:W3CDTF">2021-10-11T04:23:54Z</dcterms:modified>
</cp:coreProperties>
</file>