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Animal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neutered female ferret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intact female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young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male 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young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labor process of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neutered male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female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labor process of rabbits and ferrets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young 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male guinea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intact male 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newborn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guinea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male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labor process of cats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intact female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 guinea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young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male 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neutered male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group of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female rat</w:t>
            </w:r>
          </w:p>
        </w:tc>
      </w:tr>
    </w:tbl>
    <w:p>
      <w:pPr>
        <w:pStyle w:val="WordBankMedium"/>
      </w:pPr>
      <w:r>
        <w:t xml:space="preserve">   bitch    </w:t>
      </w:r>
      <w:r>
        <w:t xml:space="preserve">   litter    </w:t>
      </w:r>
      <w:r>
        <w:t xml:space="preserve">   puppy    </w:t>
      </w:r>
      <w:r>
        <w:t xml:space="preserve">   stud dog    </w:t>
      </w:r>
      <w:r>
        <w:t xml:space="preserve">   whelping    </w:t>
      </w:r>
      <w:r>
        <w:t xml:space="preserve">   kitten    </w:t>
      </w:r>
      <w:r>
        <w:t xml:space="preserve">   tom    </w:t>
      </w:r>
      <w:r>
        <w:t xml:space="preserve">   intact female cat    </w:t>
      </w:r>
      <w:r>
        <w:t xml:space="preserve">   queening    </w:t>
      </w:r>
      <w:r>
        <w:t xml:space="preserve">   buck    </w:t>
      </w:r>
      <w:r>
        <w:t xml:space="preserve">   doe    </w:t>
      </w:r>
      <w:r>
        <w:t xml:space="preserve">   kindling    </w:t>
      </w:r>
      <w:r>
        <w:t xml:space="preserve">   kit    </w:t>
      </w:r>
      <w:r>
        <w:t xml:space="preserve">   lapin    </w:t>
      </w:r>
      <w:r>
        <w:t xml:space="preserve">   gib    </w:t>
      </w:r>
      <w:r>
        <w:t xml:space="preserve">   hob    </w:t>
      </w:r>
      <w:r>
        <w:t xml:space="preserve">   sprite    </w:t>
      </w:r>
      <w:r>
        <w:t xml:space="preserve">   boar    </w:t>
      </w:r>
      <w:r>
        <w:t xml:space="preserve">   pup    </w:t>
      </w:r>
      <w:r>
        <w:t xml:space="preserve">   sow    </w:t>
      </w:r>
      <w:r>
        <w:t xml:space="preserve">   dam    </w:t>
      </w:r>
      <w:r>
        <w:t xml:space="preserve">   sire    </w:t>
      </w:r>
      <w:r>
        <w:t xml:space="preserve">   chick    </w:t>
      </w:r>
      <w:r>
        <w:t xml:space="preserve">   cock    </w:t>
      </w:r>
      <w:r>
        <w:t xml:space="preserve">   flock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Animal Terms</dc:title>
  <dcterms:created xsi:type="dcterms:W3CDTF">2021-10-11T04:24:17Z</dcterms:created>
  <dcterms:modified xsi:type="dcterms:W3CDTF">2021-10-11T04:24:17Z</dcterms:modified>
</cp:coreProperties>
</file>