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Common Cold Symptom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Unusual drowsiness    </w:t>
      </w:r>
      <w:r>
        <w:t xml:space="preserve">   Bodyache    </w:t>
      </w:r>
      <w:r>
        <w:t xml:space="preserve">   Congestion    </w:t>
      </w:r>
      <w:r>
        <w:t xml:space="preserve">   Cough    </w:t>
      </w:r>
      <w:r>
        <w:t xml:space="preserve">   Ear Pain    </w:t>
      </w:r>
      <w:r>
        <w:t xml:space="preserve">   Headache    </w:t>
      </w:r>
      <w:r>
        <w:t xml:space="preserve">   Lackofappetite    </w:t>
      </w:r>
      <w:r>
        <w:t xml:space="preserve">   Low-grade fever    </w:t>
      </w:r>
      <w:r>
        <w:t xml:space="preserve">   Runny Nose    </w:t>
      </w:r>
      <w:r>
        <w:t xml:space="preserve">   Shortness of breath    </w:t>
      </w:r>
      <w:r>
        <w:t xml:space="preserve">   Sneezing    </w:t>
      </w:r>
      <w:r>
        <w:t xml:space="preserve">   Sore Throat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Cold Symptom Word Search</dc:title>
  <dcterms:created xsi:type="dcterms:W3CDTF">2021-10-11T04:24:05Z</dcterms:created>
  <dcterms:modified xsi:type="dcterms:W3CDTF">2021-10-11T04:24:05Z</dcterms:modified>
</cp:coreProperties>
</file>