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Common Cold Virus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sneeze    </w:t>
      </w:r>
      <w:r>
        <w:t xml:space="preserve">   fever    </w:t>
      </w:r>
      <w:r>
        <w:t xml:space="preserve">   nurse    </w:t>
      </w:r>
      <w:r>
        <w:t xml:space="preserve">   cough drops    </w:t>
      </w:r>
      <w:r>
        <w:t xml:space="preserve">   sore throat    </w:t>
      </w:r>
      <w:r>
        <w:t xml:space="preserve">   wash hands    </w:t>
      </w:r>
      <w:r>
        <w:t xml:space="preserve">   earache    </w:t>
      </w:r>
      <w:r>
        <w:t xml:space="preserve">   bed    </w:t>
      </w:r>
      <w:r>
        <w:t xml:space="preserve">   cold    </w:t>
      </w:r>
      <w:r>
        <w:t xml:space="preserve">   headache    </w:t>
      </w:r>
      <w:r>
        <w:t xml:space="preserve">   chills    </w:t>
      </w:r>
      <w:r>
        <w:t xml:space="preserve">   runny nose    </w:t>
      </w:r>
      <w:r>
        <w:t xml:space="preserve">   cough    </w:t>
      </w:r>
      <w:r>
        <w:t xml:space="preserve">   rest    </w:t>
      </w:r>
      <w:r>
        <w:t xml:space="preserve">   tissue    </w:t>
      </w:r>
      <w:r>
        <w:t xml:space="preserve">   sick    </w:t>
      </w:r>
      <w:r>
        <w:t xml:space="preserve">   germs    </w:t>
      </w:r>
      <w:r>
        <w:t xml:space="preserve">   watery eyes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Cold Virus</dc:title>
  <dcterms:created xsi:type="dcterms:W3CDTF">2021-10-11T04:23:45Z</dcterms:created>
  <dcterms:modified xsi:type="dcterms:W3CDTF">2021-10-11T04:23:45Z</dcterms:modified>
</cp:coreProperties>
</file>