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Common Core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alliteration    </w:t>
      </w:r>
      <w:r>
        <w:t xml:space="preserve">   allusion    </w:t>
      </w:r>
      <w:r>
        <w:t xml:space="preserve">   analogy    </w:t>
      </w:r>
      <w:r>
        <w:t xml:space="preserve">   anecdote    </w:t>
      </w:r>
      <w:r>
        <w:t xml:space="preserve">   antagonist    </w:t>
      </w:r>
      <w:r>
        <w:t xml:space="preserve">   author    </w:t>
      </w:r>
      <w:r>
        <w:t xml:space="preserve">   biography    </w:t>
      </w:r>
      <w:r>
        <w:t xml:space="preserve">   character    </w:t>
      </w:r>
      <w:r>
        <w:t xml:space="preserve">   chronological    </w:t>
      </w:r>
      <w:r>
        <w:t xml:space="preserve">   climax    </w:t>
      </w:r>
      <w:r>
        <w:t xml:space="preserve">   conflict    </w:t>
      </w:r>
      <w:r>
        <w:t xml:space="preserve">   connotation    </w:t>
      </w:r>
      <w:r>
        <w:t xml:space="preserve">   denotation    </w:t>
      </w:r>
      <w:r>
        <w:t xml:space="preserve">   dialogue    </w:t>
      </w:r>
      <w:r>
        <w:t xml:space="preserve">   drama    </w:t>
      </w:r>
      <w:r>
        <w:t xml:space="preserve">   fable    </w:t>
      </w:r>
      <w:r>
        <w:t xml:space="preserve">   fiction    </w:t>
      </w:r>
      <w:r>
        <w:t xml:space="preserve">   flashback    </w:t>
      </w:r>
      <w:r>
        <w:t xml:space="preserve">   foreshadow    </w:t>
      </w:r>
      <w:r>
        <w:t xml:space="preserve">   idiom    </w:t>
      </w:r>
      <w:r>
        <w:t xml:space="preserve">   imagery    </w:t>
      </w:r>
      <w:r>
        <w:t xml:space="preserve">   legend    </w:t>
      </w:r>
      <w:r>
        <w:t xml:space="preserve">   metaphor    </w:t>
      </w:r>
      <w:r>
        <w:t xml:space="preserve">   motivation    </w:t>
      </w:r>
      <w:r>
        <w:t xml:space="preserve">   myth    </w:t>
      </w:r>
      <w:r>
        <w:t xml:space="preserve">   nonfiction    </w:t>
      </w:r>
      <w:r>
        <w:t xml:space="preserve">   onomatopoeia    </w:t>
      </w:r>
      <w:r>
        <w:t xml:space="preserve">   paraphrase    </w:t>
      </w:r>
      <w:r>
        <w:t xml:space="preserve">   personification    </w:t>
      </w:r>
      <w:r>
        <w:t xml:space="preserve">   poetry    </w:t>
      </w:r>
      <w:r>
        <w:t xml:space="preserve">   prose    </w:t>
      </w:r>
      <w:r>
        <w:t xml:space="preserve">   protagonist    </w:t>
      </w:r>
      <w:r>
        <w:t xml:space="preserve">   resolution    </w:t>
      </w:r>
      <w:r>
        <w:t xml:space="preserve">   rhyme    </w:t>
      </w:r>
      <w:r>
        <w:t xml:space="preserve">   rhythm    </w:t>
      </w:r>
      <w:r>
        <w:t xml:space="preserve">   simile    </w:t>
      </w:r>
      <w:r>
        <w:t xml:space="preserve">   speaker    </w:t>
      </w:r>
      <w:r>
        <w:t xml:space="preserve">   stanza    </w:t>
      </w:r>
      <w:r>
        <w:t xml:space="preserve">   stereotype    </w:t>
      </w:r>
      <w:r>
        <w:t xml:space="preserve">   symbol    </w:t>
      </w:r>
      <w:r>
        <w:t xml:space="preserve">   theme    </w:t>
      </w:r>
      <w:r>
        <w:t xml:space="preserve">   tone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Vocabulary</dc:title>
  <dcterms:created xsi:type="dcterms:W3CDTF">2021-10-11T04:24:48Z</dcterms:created>
  <dcterms:modified xsi:type="dcterms:W3CDTF">2021-10-11T04:24:48Z</dcterms:modified>
</cp:coreProperties>
</file>