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Exception Words Year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great    </w:t>
      </w:r>
      <w:r>
        <w:t xml:space="preserve">   even    </w:t>
      </w:r>
      <w:r>
        <w:t xml:space="preserve">   everybody    </w:t>
      </w:r>
      <w:r>
        <w:t xml:space="preserve">   every    </w:t>
      </w:r>
      <w:r>
        <w:t xml:space="preserve">   told    </w:t>
      </w:r>
      <w:r>
        <w:t xml:space="preserve">   hold    </w:t>
      </w:r>
      <w:r>
        <w:t xml:space="preserve">   gold    </w:t>
      </w:r>
      <w:r>
        <w:t xml:space="preserve">   cold    </w:t>
      </w:r>
      <w:r>
        <w:t xml:space="preserve">   old    </w:t>
      </w:r>
      <w:r>
        <w:t xml:space="preserve">   both    </w:t>
      </w:r>
      <w:r>
        <w:t xml:space="preserve">   only    </w:t>
      </w:r>
      <w:r>
        <w:t xml:space="preserve">   most    </w:t>
      </w:r>
      <w:r>
        <w:t xml:space="preserve">   climb    </w:t>
      </w:r>
      <w:r>
        <w:t xml:space="preserve">   wild    </w:t>
      </w:r>
      <w:r>
        <w:t xml:space="preserve">   children    </w:t>
      </w:r>
      <w:r>
        <w:t xml:space="preserve">   child    </w:t>
      </w:r>
      <w:r>
        <w:t xml:space="preserve">   behind    </w:t>
      </w:r>
      <w:r>
        <w:t xml:space="preserve">   mind    </w:t>
      </w:r>
      <w:r>
        <w:t xml:space="preserve">   kind    </w:t>
      </w:r>
      <w:r>
        <w:t xml:space="preserve">   find    </w:t>
      </w:r>
      <w:r>
        <w:t xml:space="preserve">   because    </w:t>
      </w:r>
      <w:r>
        <w:t xml:space="preserve">   poor    </w:t>
      </w:r>
      <w:r>
        <w:t xml:space="preserve">   floor    </w:t>
      </w:r>
      <w:r>
        <w:t xml:space="preserve">   door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Exception Words Year 2</dc:title>
  <dcterms:created xsi:type="dcterms:W3CDTF">2021-10-11T04:24:25Z</dcterms:created>
  <dcterms:modified xsi:type="dcterms:W3CDTF">2021-10-11T04:24:25Z</dcterms:modified>
</cp:coreProperties>
</file>