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Exception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though    </w:t>
      </w:r>
      <w:r>
        <w:t xml:space="preserve">   therefore    </w:t>
      </w:r>
      <w:r>
        <w:t xml:space="preserve">   surprise    </w:t>
      </w:r>
      <w:r>
        <w:t xml:space="preserve">   promise    </w:t>
      </w:r>
      <w:r>
        <w:t xml:space="preserve">   probably    </w:t>
      </w:r>
      <w:r>
        <w:t xml:space="preserve">   occasionally    </w:t>
      </w:r>
      <w:r>
        <w:t xml:space="preserve">   occasion    </w:t>
      </w:r>
      <w:r>
        <w:t xml:space="preserve">   notice    </w:t>
      </w:r>
      <w:r>
        <w:t xml:space="preserve">   length    </w:t>
      </w:r>
      <w:r>
        <w:t xml:space="preserve">   learn    </w:t>
      </w:r>
      <w:r>
        <w:t xml:space="preserve">   knowledge    </w:t>
      </w:r>
      <w:r>
        <w:t xml:space="preserve">   island    </w:t>
      </w:r>
      <w:r>
        <w:t xml:space="preserve">   consider    </w:t>
      </w:r>
      <w:r>
        <w:t xml:space="preserve">   complete    </w:t>
      </w:r>
      <w:r>
        <w:t xml:space="preserve">   actually    </w:t>
      </w:r>
      <w:r>
        <w:t xml:space="preserve">   actual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Exception Words </dc:title>
  <dcterms:created xsi:type="dcterms:W3CDTF">2021-10-11T04:24:13Z</dcterms:created>
  <dcterms:modified xsi:type="dcterms:W3CDTF">2021-10-11T04:24:13Z</dcterms:modified>
</cp:coreProperties>
</file>