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Common Kitchen Utensils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cutting and chopping tools for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serves as a base for your cutting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small appliance use to mix, chop or blend such as milk shakes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sift and mix dry ingredients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bowls with holes used to drain foods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used to peel vegetables and fruit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used to lift and turn foods such as pancakes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helpful for lifting solid foods from liquids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used to scrape bowls and mix ingredients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helps you accurately measure ingredients  for recipes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used to shred and grate vegetables or cheese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made of wire to allow foods to cool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one-handled pots used for stove top cooking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small kitchen tools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holds slices of bread for toasting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Kitchen Utensils</dc:title>
  <dcterms:created xsi:type="dcterms:W3CDTF">2021-10-11T04:24:19Z</dcterms:created>
  <dcterms:modified xsi:type="dcterms:W3CDTF">2021-10-11T04:24:19Z</dcterms:modified>
</cp:coreProperties>
</file>