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Common Medical Laboratory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ALCOHOL    </w:t>
      </w:r>
      <w:r>
        <w:t xml:space="preserve">   ALIQUOT    </w:t>
      </w:r>
      <w:r>
        <w:t xml:space="preserve">   ANTICOAGULANT    </w:t>
      </w:r>
      <w:r>
        <w:t xml:space="preserve">   BANDAID    </w:t>
      </w:r>
      <w:r>
        <w:t xml:space="preserve">   BLOOD    </w:t>
      </w:r>
      <w:r>
        <w:t xml:space="preserve">   BLOOD BANK    </w:t>
      </w:r>
      <w:r>
        <w:t xml:space="preserve">   BUTTERFLY    </w:t>
      </w:r>
      <w:r>
        <w:t xml:space="preserve">   CBC    </w:t>
      </w:r>
      <w:r>
        <w:t xml:space="preserve">   CENTRIFUGE    </w:t>
      </w:r>
      <w:r>
        <w:t xml:space="preserve">   CHEMISTRY    </w:t>
      </w:r>
      <w:r>
        <w:t xml:space="preserve">   CMP    </w:t>
      </w:r>
      <w:r>
        <w:t xml:space="preserve">   COAGULATE    </w:t>
      </w:r>
      <w:r>
        <w:t xml:space="preserve">   COBAN    </w:t>
      </w:r>
      <w:r>
        <w:t xml:space="preserve">   CONTAMINATION    </w:t>
      </w:r>
      <w:r>
        <w:t xml:space="preserve">   COTTON BALL    </w:t>
      </w:r>
      <w:r>
        <w:t xml:space="preserve">   CULTURE    </w:t>
      </w:r>
      <w:r>
        <w:t xml:space="preserve">   HEMATOLOGY    </w:t>
      </w:r>
      <w:r>
        <w:t xml:space="preserve">   HEMOLYZED    </w:t>
      </w:r>
      <w:r>
        <w:t xml:space="preserve">   MICRO    </w:t>
      </w:r>
      <w:r>
        <w:t xml:space="preserve">   NEEDLE    </w:t>
      </w:r>
      <w:r>
        <w:t xml:space="preserve">   ORDERS    </w:t>
      </w:r>
      <w:r>
        <w:t xml:space="preserve">   PIPETTE    </w:t>
      </w:r>
      <w:r>
        <w:t xml:space="preserve">   PLASMA    </w:t>
      </w:r>
      <w:r>
        <w:t xml:space="preserve">   REAGENT    </w:t>
      </w:r>
      <w:r>
        <w:t xml:space="preserve">   RESULT    </w:t>
      </w:r>
      <w:r>
        <w:t xml:space="preserve">   SERUM    </w:t>
      </w:r>
      <w:r>
        <w:t xml:space="preserve">   STAIN    </w:t>
      </w:r>
      <w:r>
        <w:t xml:space="preserve">   STAT    </w:t>
      </w:r>
      <w:r>
        <w:t xml:space="preserve">   STOOL SAMPLE    </w:t>
      </w:r>
      <w:r>
        <w:t xml:space="preserve">   SYRINGE    </w:t>
      </w:r>
      <w:r>
        <w:t xml:space="preserve">   TOURNIQUET    </w:t>
      </w:r>
      <w:r>
        <w:t xml:space="preserve">   TSH    </w:t>
      </w:r>
      <w:r>
        <w:t xml:space="preserve">   TUBES    </w:t>
      </w:r>
      <w:r>
        <w:t xml:space="preserve">   URINE SAMPLE    </w:t>
      </w:r>
      <w:r>
        <w:t xml:space="preserve">   VEIN    </w:t>
      </w:r>
      <w:r>
        <w:t xml:space="preserve">   VENOUS    </w:t>
      </w:r>
      <w:r>
        <w:t xml:space="preserve">   WBC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Medical Laboratory Terms</dc:title>
  <dcterms:created xsi:type="dcterms:W3CDTF">2021-10-11T04:25:02Z</dcterms:created>
  <dcterms:modified xsi:type="dcterms:W3CDTF">2021-10-11T04:25:02Z</dcterms:modified>
</cp:coreProperties>
</file>