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Common Medical Terminology: Suffixes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means causing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Repair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meaning surgical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instrument for looking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suffering or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water filled pouch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means bag or bladder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abnormal or diseased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Means writing or recording something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disease or condition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Tracing made by a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means to cut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Fear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breathing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Has something to do with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inflammation of some sort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means tumor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to do with urine or urinary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Removal of a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the study or science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measure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Disease of some sort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Medical Terminology: Suffixes</dc:title>
  <dcterms:created xsi:type="dcterms:W3CDTF">2021-10-11T04:25:11Z</dcterms:created>
  <dcterms:modified xsi:type="dcterms:W3CDTF">2021-10-11T04:25:11Z</dcterms:modified>
</cp:coreProperties>
</file>