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Nouns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car, machine,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light;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comrade,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end,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child, kid,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foot,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place;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house,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appearance, look,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time, once, since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strength,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world,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road, way,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beginning, origin,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table, desk;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side,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question, matter,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hand, 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minute,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window, windowsill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work,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face;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eye; 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business, affair,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row,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hour,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case, occasion, incident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earth, land,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town,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head, mind, brains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man,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Nouns 1</dc:title>
  <dcterms:created xsi:type="dcterms:W3CDTF">2021-10-11T04:25:47Z</dcterms:created>
  <dcterms:modified xsi:type="dcterms:W3CDTF">2021-10-11T04:25:47Z</dcterms:modified>
</cp:coreProperties>
</file>