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Common Physical Therapy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Movement beyond normal range of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Refers to movement of lar ge muscle groups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slanting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muscle group on the back of the thigh that can bend/flex the knee and straighten/extend the 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movement of a limb away from midline or the center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Sitting with legs straight out in front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outward turning of  the limb away from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Muscular incoordination especially ma nifested when voluntary muscular  movements are attempted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Muscular incoordination especially ma nifested when voluntary muscular  movements are attempted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Lack of firmness in weigh t - bearing.  Difficulty maintaining weight bearing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Physical Therapy Terms</dc:title>
  <dcterms:created xsi:type="dcterms:W3CDTF">2021-10-11T04:25:10Z</dcterms:created>
  <dcterms:modified xsi:type="dcterms:W3CDTF">2021-10-11T04:25:10Z</dcterms:modified>
</cp:coreProperties>
</file>