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Common &amp; Proper Nouns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COMMON NOUN: A place where an animal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PROPER NOUN: Name the country that is above the USA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Common Noun: What is the name of the person that teaches?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PROPER NOUN: Who is the President of the United States?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PROPER NOUN: Name the country below the USA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PROPER NOUN: What is an animal that barks?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PROPER NOUN: What state do you live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PROPER NOUN: What country do we live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PROPER NOUN: What is the capital of Florida?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PROPER NOUN: What is the capital of the USA?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PROPER NOUN: What ocean do we live closest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COMMON NOUN: Something you read that rhymes with "cook"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&amp; Proper Nouns</dc:title>
  <dcterms:created xsi:type="dcterms:W3CDTF">2021-10-11T04:23:41Z</dcterms:created>
  <dcterms:modified xsi:type="dcterms:W3CDTF">2021-10-11T04:23:41Z</dcterms:modified>
</cp:coreProperties>
</file>