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Common Roots, Prefixes, and Suffixes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Root meaning believe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Root meaning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Root meaning carry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Root meaning "see"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Root meaning 100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Prefix for small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Root meaning carry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Prefix for far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Prefix for most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Prefix for head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Roots, Prefixes, and Suffixes</dc:title>
  <dcterms:created xsi:type="dcterms:W3CDTF">2021-10-11T04:24:11Z</dcterms:created>
  <dcterms:modified xsi:type="dcterms:W3CDTF">2021-10-11T04:24:11Z</dcterms:modified>
</cp:coreProperties>
</file>