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 and Proper Nouns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COMMON NOUN: What types of animals lay eggs?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COMMON NOUN: This is a synonym of "inventing something new" or "making"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PROPER NOUN: Name a country that is ALSO a continent.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PROPER NOUN: What is the capital of the USA?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PROPER NOUN: Name the animal that was in almost all of the stories in Unit 1.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COMMON NOUN: What is the name of someone who stops fires?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COMMON NOUN: Something you read when you wait in line or are at a doctor's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PROPER NOUN: What is the name of the country above the U.S.?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COMMON NOUN: A place where an animal lives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PROPER NOUN: What is the state that you live in?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and Proper Nouns </dc:title>
  <dcterms:created xsi:type="dcterms:W3CDTF">2021-10-11T04:24:09Z</dcterms:created>
  <dcterms:modified xsi:type="dcterms:W3CDTF">2021-10-11T04:24:09Z</dcterms:modified>
</cp:coreProperties>
</file>