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 diseases in the Victorian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whopping cough    </w:t>
      </w:r>
      <w:r>
        <w:t xml:space="preserve">   chicken pox    </w:t>
      </w:r>
      <w:r>
        <w:t xml:space="preserve">   poliomyelitis     </w:t>
      </w:r>
      <w:r>
        <w:t xml:space="preserve">   syphilis     </w:t>
      </w:r>
      <w:r>
        <w:t xml:space="preserve">   tuberculosis     </w:t>
      </w:r>
      <w:r>
        <w:t xml:space="preserve">   rubella    </w:t>
      </w:r>
      <w:r>
        <w:t xml:space="preserve">   mumps     </w:t>
      </w:r>
      <w:r>
        <w:t xml:space="preserve">   measles     </w:t>
      </w:r>
      <w:r>
        <w:t xml:space="preserve">   typhoid     </w:t>
      </w:r>
      <w:r>
        <w:t xml:space="preserve">   cholera     </w:t>
      </w:r>
      <w:r>
        <w:t xml:space="preserve">   diphtheria     </w:t>
      </w:r>
      <w:r>
        <w:t xml:space="preserve">   dysentery     </w:t>
      </w:r>
      <w:r>
        <w:t xml:space="preserve">   smallpox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diseases in the Victorian era</dc:title>
  <dcterms:created xsi:type="dcterms:W3CDTF">2021-10-11T04:23:42Z</dcterms:created>
  <dcterms:modified xsi:type="dcterms:W3CDTF">2021-10-11T04:23:42Z</dcterms:modified>
</cp:coreProperties>
</file>