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Common nouns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clock    </w:t>
      </w:r>
      <w:r>
        <w:t xml:space="preserve">   doctor    </w:t>
      </w:r>
      <w:r>
        <w:t xml:space="preserve">   bed    </w:t>
      </w:r>
      <w:r>
        <w:t xml:space="preserve">   school    </w:t>
      </w:r>
      <w:r>
        <w:t xml:space="preserve">   park    </w:t>
      </w:r>
      <w:r>
        <w:t xml:space="preserve">   father    </w:t>
      </w:r>
      <w:r>
        <w:t xml:space="preserve">   sister    </w:t>
      </w:r>
      <w:r>
        <w:t xml:space="preserve">   mother    </w:t>
      </w:r>
      <w:r>
        <w:t xml:space="preserve">   teacher    </w:t>
      </w:r>
      <w:r>
        <w:t xml:space="preserve">   dog    </w:t>
      </w:r>
      <w:r>
        <w:t xml:space="preserve">   cat    </w:t>
      </w:r>
      <w:r>
        <w:t xml:space="preserve">   bird    </w:t>
      </w:r>
      <w:r>
        <w:t xml:space="preserve">   chair    </w:t>
      </w:r>
      <w:r>
        <w:t xml:space="preserve">   table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nouns</dc:title>
  <dcterms:created xsi:type="dcterms:W3CDTF">2021-10-11T04:24:07Z</dcterms:created>
  <dcterms:modified xsi:type="dcterms:W3CDTF">2021-10-11T04:24:07Z</dcterms:modified>
</cp:coreProperties>
</file>