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Common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Straining to pass Faeces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Increased respiratory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Low circulating blood volume from loss of extracellular fluid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Constant flickering of the eyeball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Slow respiratory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Involuntary closure of the eyelids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Abnormally low red blood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Difficulty urinating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Term for nose bleed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Difficulty eating/swallowing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Term for not 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Low oxygen in the body tissues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Excessive appetite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terminology</dc:title>
  <dcterms:created xsi:type="dcterms:W3CDTF">2021-10-11T04:25:44Z</dcterms:created>
  <dcterms:modified xsi:type="dcterms:W3CDTF">2021-10-11T04:25:44Z</dcterms:modified>
</cp:coreProperties>
</file>