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Commonly Abused Drugs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Abused Drugs </dc:title>
  <dcterms:created xsi:type="dcterms:W3CDTF">2022-09-03T15:05:07Z</dcterms:created>
  <dcterms:modified xsi:type="dcterms:W3CDTF">2022-09-03T15:05:07Z</dcterms:modified>
</cp:coreProperties>
</file>