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Commonly Confused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Then    </w:t>
      </w:r>
      <w:r>
        <w:t xml:space="preserve">   Than    </w:t>
      </w:r>
      <w:r>
        <w:t xml:space="preserve">   Dessert    </w:t>
      </w:r>
      <w:r>
        <w:t xml:space="preserve">   Desert    </w:t>
      </w:r>
      <w:r>
        <w:t xml:space="preserve">   Breathe    </w:t>
      </w:r>
      <w:r>
        <w:t xml:space="preserve">   Breath    </w:t>
      </w:r>
      <w:r>
        <w:t xml:space="preserve">   Neither    </w:t>
      </w:r>
      <w:r>
        <w:t xml:space="preserve">   Either    </w:t>
      </w:r>
      <w:r>
        <w:t xml:space="preserve">   Wheter    </w:t>
      </w:r>
      <w:r>
        <w:t xml:space="preserve">   Weather    </w:t>
      </w:r>
      <w:r>
        <w:t xml:space="preserve">   Lose    </w:t>
      </w:r>
      <w:r>
        <w:t xml:space="preserve">   Loose    </w:t>
      </w:r>
      <w:r>
        <w:t xml:space="preserve">   Bear    </w:t>
      </w:r>
      <w:r>
        <w:t xml:space="preserve">   Bare    </w:t>
      </w:r>
      <w:r>
        <w:t xml:space="preserve">   Ascent    </w:t>
      </w:r>
      <w:r>
        <w:t xml:space="preserve">   Assent    </w:t>
      </w:r>
      <w:r>
        <w:t xml:space="preserve">   Allowed    </w:t>
      </w:r>
      <w:r>
        <w:t xml:space="preserve">   Aloud    </w:t>
      </w:r>
      <w:r>
        <w:t xml:space="preserve">   Isle    </w:t>
      </w:r>
      <w:r>
        <w:t xml:space="preserve">   Aisle    </w:t>
      </w:r>
      <w:r>
        <w:t xml:space="preserve">   Advice    </w:t>
      </w:r>
      <w:r>
        <w:t xml:space="preserve">   Advise    </w:t>
      </w:r>
      <w:r>
        <w:t xml:space="preserve">   Effect    </w:t>
      </w:r>
      <w:r>
        <w:t xml:space="preserve">   Affect    </w:t>
      </w:r>
      <w:r>
        <w:t xml:space="preserve">   Through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Confused Words</dc:title>
  <dcterms:created xsi:type="dcterms:W3CDTF">2021-10-11T04:24:51Z</dcterms:created>
  <dcterms:modified xsi:type="dcterms:W3CDTF">2021-10-11T04:24:51Z</dcterms:modified>
</cp:coreProperties>
</file>