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Commonly Confused Words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does she think she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give counseling to; to offer an opinion or suggestion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opinion or recommendation offered as a guide 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elevated structure place or structure, as a mound or platform, at which religious rites are performed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Whether you like it or not, I'm going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 apple is my favorite fruit.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Bob did that, he will have to work by himself.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contraction of who is or who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of his illness is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______ did you stay?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nonstandard word for anyway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drink did I take?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change or become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 cake is my favorite food.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Commonly Confused Words Crossword Puzzle</dc:title>
  <dcterms:created xsi:type="dcterms:W3CDTF">2021-10-11T04:24:44Z</dcterms:created>
  <dcterms:modified xsi:type="dcterms:W3CDTF">2021-10-11T04:24:44Z</dcterms:modified>
</cp:coreProperties>
</file>