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Commonly Used Diagnoses Word Scramble</w:t>
      </w:r>
    </w:p>
    <w:p>
      <w:pPr>
        <w:pStyle w:val="Questions"/>
      </w:pPr>
      <w:r>
        <w:t xml:space="preserve">1. EORS TROTHA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CLOD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NSUSI EINNOCITF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ESIEABTD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YPRTEOHEISNN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DHOYMPIOSIRYHT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XYINATE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SSEIERPOND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IAEEHIYDPRPLMI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ANRTURI CRTAT IOCITFNEN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11. UPREP TPOSREARYIR OITFCNENI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12. FUTIEGA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DANLBIOAM PNAI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LARIAT LLFIBOARINTI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EIMAAN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Used Diagnoses Word Scramble</dc:title>
  <dcterms:created xsi:type="dcterms:W3CDTF">2021-10-11T04:26:01Z</dcterms:created>
  <dcterms:modified xsi:type="dcterms:W3CDTF">2021-10-11T04:26:01Z</dcterms:modified>
</cp:coreProperties>
</file>