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Commonly misspelled words starting with "a"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accidentally    </w:t>
      </w:r>
      <w:r>
        <w:t xml:space="preserve">   accommodate    </w:t>
      </w:r>
      <w:r>
        <w:t xml:space="preserve">   auxiliary    </w:t>
      </w:r>
      <w:r>
        <w:t xml:space="preserve">   attendance    </w:t>
      </w:r>
      <w:r>
        <w:t xml:space="preserve">   athletic    </w:t>
      </w:r>
      <w:r>
        <w:t xml:space="preserve">   atheist    </w:t>
      </w:r>
      <w:r>
        <w:t xml:space="preserve">   ascend    </w:t>
      </w:r>
      <w:r>
        <w:t xml:space="preserve">   arctic    </w:t>
      </w:r>
      <w:r>
        <w:t xml:space="preserve">   appearance    </w:t>
      </w:r>
      <w:r>
        <w:t xml:space="preserve">   apparent    </w:t>
      </w:r>
      <w:r>
        <w:t xml:space="preserve">   apparatus    </w:t>
      </w:r>
      <w:r>
        <w:t xml:space="preserve">   apartment    </w:t>
      </w:r>
      <w:r>
        <w:t xml:space="preserve">   annual    </w:t>
      </w:r>
      <w:r>
        <w:t xml:space="preserve">   analyse    </w:t>
      </w:r>
      <w:r>
        <w:t xml:space="preserve">   analysis    </w:t>
      </w:r>
      <w:r>
        <w:t xml:space="preserve">   amateur    </w:t>
      </w:r>
      <w:r>
        <w:t xml:space="preserve">   alleged    </w:t>
      </w:r>
      <w:r>
        <w:t xml:space="preserve">   affect    </w:t>
      </w:r>
      <w:r>
        <w:t xml:space="preserve">   advise    </w:t>
      </w:r>
      <w:r>
        <w:t xml:space="preserve">   advice    </w:t>
      </w:r>
      <w:r>
        <w:t xml:space="preserve">   address    </w:t>
      </w:r>
      <w:r>
        <w:t xml:space="preserve">   across    </w:t>
      </w:r>
      <w:r>
        <w:t xml:space="preserve">   acquitted    </w:t>
      </w:r>
      <w:r>
        <w:t xml:space="preserve">   acquire    </w:t>
      </w:r>
      <w:r>
        <w:t xml:space="preserve">   acquaintance    </w:t>
      </w:r>
      <w:r>
        <w:t xml:space="preserve">   accumulate    </w:t>
      </w:r>
      <w:r>
        <w:t xml:space="preserve">   accordion    </w:t>
      </w:r>
      <w:r>
        <w:t xml:space="preserve">   accomplish    </w:t>
      </w:r>
      <w:r>
        <w:t xml:space="preserve">   acclaim    </w:t>
      </w:r>
      <w:r>
        <w:t xml:space="preserve">   accessible    </w:t>
      </w:r>
      <w:r>
        <w:t xml:space="preserve">   abundance    </w:t>
      </w:r>
      <w:r>
        <w:t xml:space="preserve">   absence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misspelled words starting with "a"</dc:title>
  <dcterms:created xsi:type="dcterms:W3CDTF">2021-10-11T04:24:59Z</dcterms:created>
  <dcterms:modified xsi:type="dcterms:W3CDTF">2021-10-11T04:24:59Z</dcterms:modified>
</cp:coreProperties>
</file>