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Communicable Diseases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global outbreak of an infectious disease.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Transferred by a tick while hiking or hunting in the woods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virus that affects the nose, throat, and bronchi...a yearly vaccination is the best protection.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bacterial skin infection common in young children.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Bacterial infection that affects the lungs and causes chronic cough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life threatening disease due to the progressive failure of the immune system...leads to AIDS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White blood cells that coordinate and perform many functions of specific immunity.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state of being protected against a particular disease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Transferred through the mom to the baby during pregnancy.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Abbreviation for Centers for Disease Control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Communicable Diseases</dc:title>
  <dcterms:created xsi:type="dcterms:W3CDTF">2021-10-11T04:25:05Z</dcterms:created>
  <dcterms:modified xsi:type="dcterms:W3CDTF">2021-10-11T04:25:05Z</dcterms:modified>
</cp:coreProperties>
</file>