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Communicable and Non-Communicable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example of non-communicable disease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communicable disease caused by bacteria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prevention of communicable diseases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major category of non-communicable diseases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characteristics of non-communicable diseases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disease not caused by infectious agents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unhealthy condition of the body or mind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 of communicable disease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skin infections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infectious diseases transmissible by direct contact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and Non-Communicable Diseases</dc:title>
  <dcterms:created xsi:type="dcterms:W3CDTF">2021-10-11T04:25:17Z</dcterms:created>
  <dcterms:modified xsi:type="dcterms:W3CDTF">2021-10-11T04:25:17Z</dcterms:modified>
</cp:coreProperties>
</file>