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hearing loss where nerves are damaged?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imposing indirect questions or requests is seen as _____ politeness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listener fully attends to the speaker without judgement or interruptions is know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step is the following when asserting yourself: state the problem and describe your disatisfaction using "I" statements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copying actions of a person infront of them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social skill reguarding: extention, pressure and length &amp;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allows people to convey a message from one person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factor of non verbal communication that helps to read ones emotions?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language used as a strategy to improve communication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 verbal communication that has different meanings in different cultures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terms:created xsi:type="dcterms:W3CDTF">2021-10-11T04:26:41Z</dcterms:created>
  <dcterms:modified xsi:type="dcterms:W3CDTF">2021-10-11T04:26:41Z</dcterms:modified>
</cp:coreProperties>
</file>