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rapport    </w:t>
      </w:r>
      <w:r>
        <w:t xml:space="preserve">   respect    </w:t>
      </w:r>
      <w:r>
        <w:t xml:space="preserve">   talking    </w:t>
      </w:r>
      <w:r>
        <w:t xml:space="preserve">   answers    </w:t>
      </w:r>
      <w:r>
        <w:t xml:space="preserve">   questions    </w:t>
      </w:r>
      <w:r>
        <w:t xml:space="preserve">   gender    </w:t>
      </w:r>
      <w:r>
        <w:t xml:space="preserve">   disability    </w:t>
      </w:r>
      <w:r>
        <w:t xml:space="preserve">   age    </w:t>
      </w:r>
      <w:r>
        <w:t xml:space="preserve">   background    </w:t>
      </w:r>
      <w:r>
        <w:t xml:space="preserve">   culture    </w:t>
      </w:r>
      <w:r>
        <w:t xml:space="preserve">   verbal    </w:t>
      </w:r>
      <w:r>
        <w:t xml:space="preserve">   nonverbal    </w:t>
      </w:r>
      <w:r>
        <w:t xml:space="preserve">   communication    </w:t>
      </w:r>
      <w:r>
        <w:t xml:space="preserve">   speech    </w:t>
      </w:r>
      <w:r>
        <w:t xml:space="preserve">   hearing    </w:t>
      </w:r>
      <w:r>
        <w:t xml:space="preserve">   listen    </w:t>
      </w:r>
      <w:r>
        <w:t xml:space="preserve">   language    </w:t>
      </w:r>
      <w:r>
        <w:t xml:space="preserve">   slang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terms:created xsi:type="dcterms:W3CDTF">2021-11-03T03:53:03Z</dcterms:created>
  <dcterms:modified xsi:type="dcterms:W3CDTF">2021-11-03T03:53:03Z</dcterms:modified>
</cp:coreProperties>
</file>