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the receiver selects and interprets information to get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Relating to or in the form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accepts a message sent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by which the sender chooses words/phrases to present ideas to the audiance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verbal, written, or recorded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involving or using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may be all around that could affect the accurate encoding/decoding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one views themselves in regards of their abilities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response one person gives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Different views of a message based on traits of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transmits a message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Process</dc:title>
  <dcterms:created xsi:type="dcterms:W3CDTF">2021-10-11T04:25:56Z</dcterms:created>
  <dcterms:modified xsi:type="dcterms:W3CDTF">2021-10-11T04:25:56Z</dcterms:modified>
</cp:coreProperties>
</file>