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Communication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body language    </w:t>
      </w:r>
      <w:r>
        <w:t xml:space="preserve">   smile    </w:t>
      </w:r>
      <w:r>
        <w:t xml:space="preserve">   morse code    </w:t>
      </w:r>
      <w:r>
        <w:t xml:space="preserve">   semaphore    </w:t>
      </w:r>
      <w:r>
        <w:t xml:space="preserve">   texting    </w:t>
      </w:r>
      <w:r>
        <w:t xml:space="preserve">   eye contact    </w:t>
      </w:r>
      <w:r>
        <w:t xml:space="preserve">   pitch    </w:t>
      </w:r>
      <w:r>
        <w:t xml:space="preserve">   clarity    </w:t>
      </w:r>
      <w:r>
        <w:t xml:space="preserve">   volume    </w:t>
      </w:r>
      <w:r>
        <w:t xml:space="preserve">   tone    </w:t>
      </w:r>
      <w:r>
        <w:t xml:space="preserve">   posture    </w:t>
      </w:r>
      <w:r>
        <w:t xml:space="preserve">   makaton    </w:t>
      </w:r>
      <w:r>
        <w:t xml:space="preserve">   pace    </w:t>
      </w:r>
      <w:r>
        <w:t xml:space="preserve">   non verbal    </w:t>
      </w:r>
      <w:r>
        <w:t xml:space="preserve">   verbal    </w:t>
      </w:r>
      <w:r>
        <w:t xml:space="preserve">   passive listening    </w:t>
      </w:r>
      <w:r>
        <w:t xml:space="preserve">   active listening    </w:t>
      </w:r>
      <w:r>
        <w:t xml:space="preserve">   listening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Skills</dc:title>
  <dcterms:created xsi:type="dcterms:W3CDTF">2021-10-11T04:26:39Z</dcterms:created>
  <dcterms:modified xsi:type="dcterms:W3CDTF">2021-10-11T04:26:39Z</dcterms:modified>
</cp:coreProperties>
</file>