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 Skills - LTC COUPLES DIRECT</w:t>
      </w:r>
    </w:p>
    <w:p>
      <w:pPr>
        <w:pStyle w:val="Questions"/>
      </w:pPr>
      <w:r>
        <w:t xml:space="preserve">1. DBOY EAGLUGNA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NON LBRAEV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SINENLITG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THOUICGN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TUSEGER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IGSN LGEAAGUN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GIPNKSAE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XIETNTG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IESLM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EONT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FEETFIEVC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EYE OACNTCT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Skills - LTC COUPLES DIRECT</dc:title>
  <dcterms:created xsi:type="dcterms:W3CDTF">2021-10-11T04:25:54Z</dcterms:created>
  <dcterms:modified xsi:type="dcterms:W3CDTF">2021-10-11T04:25:54Z</dcterms:modified>
</cp:coreProperties>
</file>